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2C" w:rsidRPr="007C3C2C" w:rsidRDefault="005C6C56" w:rsidP="007C3C2C">
      <w:pPr>
        <w:rPr>
          <w:rFonts w:ascii="Verdana" w:hAnsi="Verdana"/>
        </w:rPr>
      </w:pPr>
      <w:r>
        <w:rPr>
          <w:rFonts w:ascii="Verdana" w:hAnsi="Verdana"/>
        </w:rPr>
        <w:t xml:space="preserve">Dag </w:t>
      </w:r>
      <w:proofErr w:type="spellStart"/>
      <w:r>
        <w:rPr>
          <w:rFonts w:ascii="Verdana" w:hAnsi="Verdana"/>
        </w:rPr>
        <w:t>kawellenouders</w:t>
      </w:r>
      <w:proofErr w:type="spellEnd"/>
      <w:r>
        <w:rPr>
          <w:rFonts w:ascii="Verdana" w:hAnsi="Verdana"/>
        </w:rPr>
        <w:t>,</w:t>
      </w:r>
    </w:p>
    <w:p w:rsidR="007C3C2C" w:rsidRPr="007C3C2C" w:rsidRDefault="007C3C2C" w:rsidP="007C3C2C">
      <w:pPr>
        <w:rPr>
          <w:rFonts w:ascii="Verdana" w:hAnsi="Verdana"/>
        </w:rPr>
      </w:pPr>
      <w:r w:rsidRPr="007C3C2C">
        <w:rPr>
          <w:rFonts w:ascii="Verdana" w:hAnsi="Verdana"/>
        </w:rPr>
        <w:t xml:space="preserve"> </w:t>
      </w:r>
    </w:p>
    <w:p w:rsidR="005C6C56" w:rsidRDefault="005C6C56" w:rsidP="007C3C2C">
      <w:pPr>
        <w:rPr>
          <w:rFonts w:ascii="Verdana" w:hAnsi="Verdana"/>
        </w:rPr>
      </w:pPr>
      <w:r>
        <w:rPr>
          <w:rFonts w:ascii="Verdana" w:hAnsi="Verdana"/>
        </w:rPr>
        <w:t xml:space="preserve">Zoals jullie ondertussen allemaal al weten kunnen we allemaal uitkijken naar een geweldig scoutskamp deze zomer! </w:t>
      </w:r>
      <w:r w:rsidR="00BE68CD">
        <w:rPr>
          <w:rFonts w:ascii="Verdana" w:hAnsi="Verdana"/>
        </w:rPr>
        <w:t xml:space="preserve">Zoals eerder aangegeven zal dat voor de </w:t>
      </w:r>
      <w:proofErr w:type="spellStart"/>
      <w:r w:rsidR="00BE68CD">
        <w:rPr>
          <w:rFonts w:ascii="Verdana" w:hAnsi="Verdana"/>
        </w:rPr>
        <w:t>kawellen</w:t>
      </w:r>
      <w:proofErr w:type="spellEnd"/>
      <w:r w:rsidR="00BE68CD">
        <w:rPr>
          <w:rFonts w:ascii="Verdana" w:hAnsi="Verdana"/>
        </w:rPr>
        <w:t xml:space="preserve"> van 4-10 juli zijn. </w:t>
      </w:r>
      <w:r>
        <w:rPr>
          <w:rFonts w:ascii="Verdana" w:hAnsi="Verdana"/>
        </w:rPr>
        <w:t xml:space="preserve">De inschrijvingen zijn ondertussen rond en we kunnen met plezier vaststellen dat deze corona pandemie onze echte scouten niet tegenhoudt! Wij langs onze kant, zullen er dan ook alles aan doen om het scoutskamp op een zo veilig mogelijke en verantwoorde manier te laten doorgaan. </w:t>
      </w:r>
    </w:p>
    <w:p w:rsidR="003927E7" w:rsidRDefault="003927E7" w:rsidP="007C3C2C">
      <w:pPr>
        <w:rPr>
          <w:rFonts w:ascii="Verdana" w:hAnsi="Verdana"/>
        </w:rPr>
      </w:pPr>
    </w:p>
    <w:p w:rsidR="007C3C2C" w:rsidRDefault="007C3C2C" w:rsidP="007C3C2C">
      <w:pPr>
        <w:rPr>
          <w:rFonts w:ascii="Verdana" w:hAnsi="Verdana"/>
        </w:rPr>
      </w:pPr>
      <w:r w:rsidRPr="007C3C2C">
        <w:rPr>
          <w:rFonts w:ascii="Verdana" w:hAnsi="Verdana"/>
        </w:rPr>
        <w:t xml:space="preserve">We zetten </w:t>
      </w:r>
      <w:r w:rsidR="00BE68CD">
        <w:rPr>
          <w:rFonts w:ascii="Verdana" w:hAnsi="Verdana"/>
        </w:rPr>
        <w:t xml:space="preserve">hier </w:t>
      </w:r>
      <w:r w:rsidRPr="007C3C2C">
        <w:rPr>
          <w:rFonts w:ascii="Verdana" w:hAnsi="Verdana"/>
        </w:rPr>
        <w:t xml:space="preserve">even op een rij hoe we dat met </w:t>
      </w:r>
      <w:r w:rsidR="005C6C56">
        <w:rPr>
          <w:rFonts w:ascii="Verdana" w:hAnsi="Verdana"/>
        </w:rPr>
        <w:t xml:space="preserve">de </w:t>
      </w:r>
      <w:proofErr w:type="spellStart"/>
      <w:r w:rsidR="005C6C56">
        <w:rPr>
          <w:rFonts w:ascii="Verdana" w:hAnsi="Verdana"/>
        </w:rPr>
        <w:t>kawellen</w:t>
      </w:r>
      <w:proofErr w:type="spellEnd"/>
      <w:r w:rsidR="005C6C56">
        <w:rPr>
          <w:rFonts w:ascii="Verdana" w:hAnsi="Verdana"/>
        </w:rPr>
        <w:t xml:space="preserve"> </w:t>
      </w:r>
      <w:r w:rsidRPr="007C3C2C">
        <w:rPr>
          <w:rFonts w:ascii="Verdana" w:hAnsi="Verdana"/>
        </w:rPr>
        <w:t>corona-</w:t>
      </w:r>
      <w:proofErr w:type="spellStart"/>
      <w:r w:rsidRPr="007C3C2C">
        <w:rPr>
          <w:rFonts w:ascii="Verdana" w:hAnsi="Verdana"/>
        </w:rPr>
        <w:t>proof</w:t>
      </w:r>
      <w:proofErr w:type="spellEnd"/>
      <w:r w:rsidRPr="007C3C2C">
        <w:rPr>
          <w:rFonts w:ascii="Verdana" w:hAnsi="Verdana"/>
        </w:rPr>
        <w:t xml:space="preserve"> aanpakken</w:t>
      </w:r>
      <w:r w:rsidR="00BE68CD">
        <w:rPr>
          <w:rFonts w:ascii="Verdana" w:hAnsi="Verdana"/>
        </w:rPr>
        <w:t>.</w:t>
      </w:r>
    </w:p>
    <w:p w:rsidR="007C3C2C" w:rsidRPr="007C3C2C" w:rsidRDefault="007C3C2C" w:rsidP="007C3C2C">
      <w:pPr>
        <w:rPr>
          <w:rFonts w:ascii="Verdana" w:hAnsi="Verdana"/>
        </w:rPr>
      </w:pPr>
      <w:r w:rsidRPr="007C3C2C">
        <w:rPr>
          <w:rFonts w:ascii="Verdana" w:hAnsi="Verdana"/>
        </w:rPr>
        <w:t>Scouts en Gidsen Vlaanderen heeft een draaiboek voorzien met concrete richtlijnen om ons kamp praktisch en organisatorisch voor te bereiden.</w:t>
      </w:r>
    </w:p>
    <w:p w:rsidR="007C3C2C" w:rsidRPr="007C3C2C" w:rsidRDefault="007C3C2C" w:rsidP="007C3C2C">
      <w:pPr>
        <w:rPr>
          <w:rFonts w:ascii="Verdana" w:hAnsi="Verdana"/>
        </w:rPr>
      </w:pPr>
      <w:r w:rsidRPr="007C3C2C">
        <w:rPr>
          <w:rFonts w:ascii="Verdana" w:hAnsi="Verdana"/>
        </w:rPr>
        <w:t>De basismaatregelen zien er zo uit:</w:t>
      </w:r>
    </w:p>
    <w:p w:rsidR="007C3C2C" w:rsidRDefault="007C3C2C" w:rsidP="007C3C2C">
      <w:pPr>
        <w:pStyle w:val="Lijstalinea"/>
        <w:numPr>
          <w:ilvl w:val="0"/>
          <w:numId w:val="1"/>
        </w:numPr>
        <w:rPr>
          <w:rFonts w:ascii="Verdana" w:hAnsi="Verdana"/>
        </w:rPr>
      </w:pPr>
      <w:r w:rsidRPr="007C3C2C">
        <w:rPr>
          <w:rFonts w:ascii="Verdana" w:hAnsi="Verdana"/>
        </w:rPr>
        <w:t xml:space="preserve">Elk kamp bestaat uit één of meerdere ‘bubbels’ van maximum 50 deelnemers (inclusief leiding). Een grotere groep wordt opgedeeld in meerdere bubbels. Binnen zo’n bubbel kunnen leden en leiding samenleven en spelen. Vooral met +12 jarigen onder elkaar beperken we nauw fysiek contact bij het spelen. Tussen de verschillende bubbels is er zo weinig mogelijk contact met elkaar en houden we afstand. </w:t>
      </w:r>
    </w:p>
    <w:p w:rsidR="007C3C2C" w:rsidRPr="007C3C2C" w:rsidRDefault="007C3C2C" w:rsidP="007C3C2C">
      <w:pPr>
        <w:pStyle w:val="Lijstalinea"/>
        <w:rPr>
          <w:rFonts w:ascii="Verdana" w:hAnsi="Verdana"/>
        </w:rPr>
      </w:pPr>
    </w:p>
    <w:p w:rsidR="007C3C2C" w:rsidRDefault="007C3C2C" w:rsidP="007C3C2C">
      <w:pPr>
        <w:pStyle w:val="Lijstalinea"/>
        <w:numPr>
          <w:ilvl w:val="0"/>
          <w:numId w:val="1"/>
        </w:numPr>
        <w:rPr>
          <w:rFonts w:ascii="Verdana" w:hAnsi="Verdana"/>
        </w:rPr>
      </w:pPr>
      <w:r w:rsidRPr="007C3C2C">
        <w:rPr>
          <w:rFonts w:ascii="Verdana" w:hAnsi="Verdana"/>
        </w:rPr>
        <w:t>Elke bubbel is verplicht om de gegevens bij te houden van elk extern contact, hoe klein ook. Er is een duidelijke aanwezigheidslijst en een contactenlogboek waarin alles wordt genoteerd. Bijvoorbeeld wie wanneer en waar boodschappen deed.</w:t>
      </w:r>
    </w:p>
    <w:p w:rsidR="007C3C2C" w:rsidRPr="007C3C2C" w:rsidRDefault="007C3C2C" w:rsidP="007C3C2C">
      <w:pPr>
        <w:pStyle w:val="Lijstalinea"/>
        <w:rPr>
          <w:rFonts w:ascii="Verdana" w:hAnsi="Verdana"/>
        </w:rPr>
      </w:pPr>
    </w:p>
    <w:p w:rsidR="007C3C2C" w:rsidRDefault="00292A1E" w:rsidP="007C3C2C">
      <w:pPr>
        <w:pStyle w:val="Lijstalinea"/>
        <w:numPr>
          <w:ilvl w:val="0"/>
          <w:numId w:val="1"/>
        </w:numPr>
        <w:rPr>
          <w:rFonts w:ascii="Verdana" w:hAnsi="Verdana"/>
        </w:rPr>
      </w:pPr>
      <w:r>
        <w:rPr>
          <w:rFonts w:ascii="Verdana" w:hAnsi="Verdana"/>
        </w:rPr>
        <w:t>We vermijden</w:t>
      </w:r>
      <w:r w:rsidR="00067D2C">
        <w:rPr>
          <w:rFonts w:ascii="Verdana" w:hAnsi="Verdana"/>
        </w:rPr>
        <w:t xml:space="preserve"> zo veel moge</w:t>
      </w:r>
      <w:r>
        <w:rPr>
          <w:rFonts w:ascii="Verdana" w:hAnsi="Verdana"/>
        </w:rPr>
        <w:t xml:space="preserve">lijk </w:t>
      </w:r>
      <w:r w:rsidR="00067D2C">
        <w:rPr>
          <w:rFonts w:ascii="Verdana" w:hAnsi="Verdana"/>
        </w:rPr>
        <w:t>handcontact tijdens de spellen. Mondcontact is volledig uit den boze.</w:t>
      </w:r>
    </w:p>
    <w:p w:rsidR="007C3C2C" w:rsidRPr="007C3C2C" w:rsidRDefault="007C3C2C" w:rsidP="007C3C2C">
      <w:pPr>
        <w:pStyle w:val="Lijstalinea"/>
        <w:rPr>
          <w:rFonts w:ascii="Verdana" w:hAnsi="Verdana"/>
        </w:rPr>
      </w:pPr>
    </w:p>
    <w:p w:rsidR="007C3C2C" w:rsidRPr="004552B1" w:rsidRDefault="007C3C2C" w:rsidP="004552B1">
      <w:pPr>
        <w:pStyle w:val="Lijstalinea"/>
        <w:numPr>
          <w:ilvl w:val="0"/>
          <w:numId w:val="1"/>
        </w:numPr>
        <w:rPr>
          <w:rFonts w:ascii="Verdana" w:hAnsi="Verdana"/>
        </w:rPr>
      </w:pPr>
      <w:r w:rsidRPr="007C3C2C">
        <w:rPr>
          <w:rFonts w:ascii="Verdana" w:hAnsi="Verdana"/>
        </w:rPr>
        <w:t>Deelnemers die vijf dagen of minder voor vertrek ziek worden, blijven thuis. Bij twijfel vragen we dat ouders de huisarts consulteren.</w:t>
      </w:r>
      <w:r w:rsidR="004552B1">
        <w:rPr>
          <w:rFonts w:ascii="Verdana" w:hAnsi="Verdana"/>
        </w:rPr>
        <w:t xml:space="preserve"> </w:t>
      </w:r>
      <w:bookmarkStart w:id="0" w:name="_Hlk41772843"/>
      <w:r w:rsidR="004552B1">
        <w:rPr>
          <w:rFonts w:ascii="Verdana" w:hAnsi="Verdana"/>
        </w:rPr>
        <w:t xml:space="preserve">Kinderen die tot één van de risicogroepen behoren, mogen niet deelnemen aan het kamp TENZIJ: - </w:t>
      </w:r>
      <w:r w:rsidR="004552B1" w:rsidRPr="004552B1">
        <w:rPr>
          <w:rFonts w:ascii="Verdana" w:hAnsi="Verdana"/>
        </w:rPr>
        <w:t>een dokter via een attest toestemming geeft</w:t>
      </w:r>
    </w:p>
    <w:p w:rsidR="004552B1" w:rsidRDefault="004552B1" w:rsidP="004552B1">
      <w:pPr>
        <w:pStyle w:val="Lijstalinea"/>
        <w:rPr>
          <w:rFonts w:ascii="Verdana" w:hAnsi="Verdana"/>
        </w:rPr>
      </w:pPr>
      <w:r>
        <w:rPr>
          <w:rFonts w:ascii="Verdana" w:hAnsi="Verdana"/>
        </w:rPr>
        <w:t xml:space="preserve">                      - de ziekte of aandoening onder controle is door medicatie.</w:t>
      </w:r>
    </w:p>
    <w:p w:rsidR="007C3C2C" w:rsidRPr="007C3C2C" w:rsidRDefault="004552B1" w:rsidP="007C3C2C">
      <w:pPr>
        <w:pStyle w:val="Lijstalinea"/>
        <w:rPr>
          <w:rFonts w:ascii="Verdana" w:hAnsi="Verdana"/>
        </w:rPr>
      </w:pPr>
      <w:r>
        <w:rPr>
          <w:rFonts w:ascii="Verdana" w:hAnsi="Verdana"/>
        </w:rPr>
        <w:t>Via volgende link kan u een overzicht van de risicogroepen vinden</w:t>
      </w:r>
      <w:r w:rsidR="004C737E">
        <w:rPr>
          <w:rFonts w:ascii="Verdana" w:hAnsi="Verdana"/>
        </w:rPr>
        <w:t xml:space="preserve">: </w:t>
      </w:r>
      <w:bookmarkEnd w:id="0"/>
      <w:r w:rsidR="004C737E">
        <w:rPr>
          <w:rFonts w:ascii="Verdana" w:hAnsi="Verdana"/>
        </w:rPr>
        <w:fldChar w:fldCharType="begin"/>
      </w:r>
      <w:r w:rsidR="004C737E">
        <w:rPr>
          <w:rFonts w:ascii="Verdana" w:hAnsi="Verdana"/>
        </w:rPr>
        <w:instrText xml:space="preserve"> HYPERLINK "</w:instrText>
      </w:r>
      <w:r w:rsidR="004C737E" w:rsidRPr="004C737E">
        <w:rPr>
          <w:rFonts w:ascii="Verdana" w:hAnsi="Verdana"/>
        </w:rPr>
        <w:instrText>https://covid-19.sciensano.be/sites/default/files/Covid19/Risicogroepen%20pediatrie%20NL%20FINAL.pdf?fbclid=IwAR3NCqvaAtFl07SAsZypsn-7mCt50VWzJW46bMUdbfb4wH1MlTncFifJ-Ok</w:instrText>
      </w:r>
      <w:r w:rsidR="004C737E">
        <w:rPr>
          <w:rFonts w:ascii="Verdana" w:hAnsi="Verdana"/>
        </w:rPr>
        <w:instrText xml:space="preserve">" </w:instrText>
      </w:r>
      <w:r w:rsidR="004C737E">
        <w:rPr>
          <w:rFonts w:ascii="Verdana" w:hAnsi="Verdana"/>
        </w:rPr>
        <w:fldChar w:fldCharType="separate"/>
      </w:r>
      <w:r w:rsidR="004C737E" w:rsidRPr="00E84BBC">
        <w:rPr>
          <w:rStyle w:val="Hyperlink"/>
          <w:rFonts w:ascii="Verdana" w:hAnsi="Verdana"/>
        </w:rPr>
        <w:t>https://covid-19.sciensano.be/sites/default/files/Covid19/Risicogroepen%20pediatrie%20NL%20FINAL.pdf?fbclid=IwAR3NCqvaAtFl07SAsZypsn-7mCt50VWzJW46bMUdbfb4wH1MlTncFifJ-Ok</w:t>
      </w:r>
      <w:r w:rsidR="004C737E">
        <w:rPr>
          <w:rFonts w:ascii="Verdana" w:hAnsi="Verdana"/>
        </w:rPr>
        <w:fldChar w:fldCharType="end"/>
      </w:r>
      <w:r w:rsidR="004C737E">
        <w:rPr>
          <w:rFonts w:ascii="Verdana" w:hAnsi="Verdana"/>
        </w:rPr>
        <w:t xml:space="preserve"> </w:t>
      </w:r>
    </w:p>
    <w:p w:rsidR="007C3C2C" w:rsidRDefault="007C3C2C" w:rsidP="007C3C2C">
      <w:pPr>
        <w:pStyle w:val="Lijstalinea"/>
        <w:numPr>
          <w:ilvl w:val="0"/>
          <w:numId w:val="1"/>
        </w:numPr>
        <w:rPr>
          <w:rFonts w:ascii="Verdana" w:hAnsi="Verdana"/>
        </w:rPr>
      </w:pPr>
      <w:r w:rsidRPr="007C3C2C">
        <w:rPr>
          <w:rFonts w:ascii="Verdana" w:hAnsi="Verdana"/>
        </w:rPr>
        <w:t>Wanneer iemand ziek wordt tijdens het kamp, is er een duidelijk stappenplan: onmiddellijke afzondering met 1 leid(st)er en ouders die hun zoon of dochter zo snel mogelijk komen ophalen.</w:t>
      </w:r>
      <w:r w:rsidR="00BE68CD">
        <w:rPr>
          <w:rFonts w:ascii="Verdana" w:hAnsi="Verdana"/>
        </w:rPr>
        <w:t xml:space="preserve"> Dit betekent dan ook dat </w:t>
      </w:r>
      <w:r w:rsidR="00BE68CD">
        <w:rPr>
          <w:rFonts w:ascii="Verdana" w:hAnsi="Verdana"/>
        </w:rPr>
        <w:lastRenderedPageBreak/>
        <w:t>er verwacht wordt dat ouders gedurende de periode van het kamp beschikbaar blijven om in nood hun kind te kunnen komen ophalen.</w:t>
      </w:r>
    </w:p>
    <w:p w:rsidR="007C3C2C" w:rsidRPr="007C3C2C" w:rsidRDefault="007C3C2C" w:rsidP="007C3C2C">
      <w:pPr>
        <w:pStyle w:val="Lijstalinea"/>
        <w:rPr>
          <w:rFonts w:ascii="Verdana" w:hAnsi="Verdana"/>
        </w:rPr>
      </w:pPr>
    </w:p>
    <w:p w:rsidR="007C3C2C" w:rsidRPr="007C3C2C" w:rsidRDefault="007C3C2C" w:rsidP="007C3C2C">
      <w:pPr>
        <w:pStyle w:val="Lijstalinea"/>
        <w:numPr>
          <w:ilvl w:val="0"/>
          <w:numId w:val="1"/>
        </w:numPr>
        <w:rPr>
          <w:rFonts w:ascii="Verdana" w:hAnsi="Verdana"/>
        </w:rPr>
      </w:pPr>
      <w:r w:rsidRPr="007C3C2C">
        <w:rPr>
          <w:rFonts w:ascii="Verdana" w:hAnsi="Verdana"/>
        </w:rPr>
        <w:t>We hanteren de verder gekende standaard richtlijnen zoals handhygiëne, reinigen van contactoppervlakken, zorgvuldige afwas en verplichte mondmaskers voor + 12 jarigen buiten de kampplaats</w:t>
      </w:r>
      <w:r w:rsidR="00BE68CD">
        <w:rPr>
          <w:rFonts w:ascii="Verdana" w:hAnsi="Verdana"/>
        </w:rPr>
        <w:t>.</w:t>
      </w:r>
    </w:p>
    <w:p w:rsidR="007C3C2C" w:rsidRDefault="007C3C2C" w:rsidP="007C3C2C">
      <w:pPr>
        <w:rPr>
          <w:rFonts w:ascii="Verdana" w:hAnsi="Verdana"/>
        </w:rPr>
      </w:pPr>
    </w:p>
    <w:p w:rsidR="007C3C2C" w:rsidRDefault="007C3C2C" w:rsidP="007C3C2C">
      <w:pPr>
        <w:rPr>
          <w:rFonts w:ascii="Verdana" w:hAnsi="Verdana"/>
        </w:rPr>
      </w:pPr>
      <w:r w:rsidRPr="007C3C2C">
        <w:rPr>
          <w:rFonts w:ascii="Verdana" w:hAnsi="Verdana"/>
        </w:rPr>
        <w:t>Een kampperiode werd vastgelegd op minimum 7 aaneensluitende dagen samen in een bubbel. Als het kamp korter duurt (bv. 5 dagen) moet je de resterende dagen (bv. 2 dagen) wachten voor je deel mag nemen aan een volgend jeugdkamp.</w:t>
      </w:r>
      <w:r w:rsidR="00AC0E54">
        <w:rPr>
          <w:rFonts w:ascii="Verdana" w:hAnsi="Verdana"/>
        </w:rPr>
        <w:t xml:space="preserve"> Het </w:t>
      </w:r>
      <w:proofErr w:type="spellStart"/>
      <w:r w:rsidR="00AC0E54">
        <w:rPr>
          <w:rFonts w:ascii="Verdana" w:hAnsi="Verdana"/>
        </w:rPr>
        <w:t>kawellenkamp</w:t>
      </w:r>
      <w:proofErr w:type="spellEnd"/>
      <w:r w:rsidR="00AC0E54">
        <w:rPr>
          <w:rFonts w:ascii="Verdana" w:hAnsi="Verdana"/>
        </w:rPr>
        <w:t xml:space="preserve"> duurt ongeveer 7 dagen, dus hier is geen probleem.</w:t>
      </w:r>
    </w:p>
    <w:p w:rsidR="003D1D9C" w:rsidRDefault="003D1D9C" w:rsidP="007C3C2C">
      <w:pPr>
        <w:rPr>
          <w:rFonts w:ascii="Verdana" w:hAnsi="Verdana"/>
        </w:rPr>
      </w:pPr>
      <w:r>
        <w:rPr>
          <w:rFonts w:ascii="Verdana" w:hAnsi="Verdana"/>
        </w:rPr>
        <w:t>Ook zullen jullie nog een aangepaste medische fiche doorgestuurd krijgen, die jullie dienen in te vullen en mee te nemen bij het afzetten van je kind.</w:t>
      </w:r>
    </w:p>
    <w:p w:rsidR="003927E7" w:rsidRDefault="003927E7" w:rsidP="007C3C2C">
      <w:pPr>
        <w:rPr>
          <w:rFonts w:ascii="Verdana" w:hAnsi="Verdana"/>
        </w:rPr>
      </w:pPr>
    </w:p>
    <w:p w:rsidR="00AC0E54" w:rsidRDefault="00AC0E54" w:rsidP="007C3C2C">
      <w:pPr>
        <w:rPr>
          <w:rFonts w:ascii="Verdana" w:hAnsi="Verdana"/>
        </w:rPr>
      </w:pPr>
      <w:r>
        <w:rPr>
          <w:rFonts w:ascii="Verdana" w:hAnsi="Verdana"/>
        </w:rPr>
        <w:t xml:space="preserve">Dit zijn de richtlijnen opgesomd, die wij krijgen vanuit Scouts &amp; Gidsen Vlaanderen. Nu gaan we even dieper in hoe wij deze concreet zullen toepassen. </w:t>
      </w:r>
    </w:p>
    <w:p w:rsidR="008908E0" w:rsidRDefault="008908E0" w:rsidP="007C3C2C">
      <w:pPr>
        <w:rPr>
          <w:rFonts w:ascii="Verdana" w:hAnsi="Verdana"/>
        </w:rPr>
      </w:pPr>
      <w:r>
        <w:rPr>
          <w:rFonts w:ascii="Verdana" w:hAnsi="Verdana"/>
        </w:rPr>
        <w:t xml:space="preserve">Handen wassen wordt verplicht gedaan aan het eind en het begin van de dag, voor en na </w:t>
      </w:r>
      <w:r w:rsidR="00A53B06">
        <w:rPr>
          <w:rFonts w:ascii="Verdana" w:hAnsi="Verdana"/>
        </w:rPr>
        <w:t>elke maaltijd/vieruurtje</w:t>
      </w:r>
      <w:r>
        <w:rPr>
          <w:rFonts w:ascii="Verdana" w:hAnsi="Verdana"/>
        </w:rPr>
        <w:t>, na een toiletbezoek</w:t>
      </w:r>
      <w:r w:rsidR="00A53B06">
        <w:rPr>
          <w:rFonts w:ascii="Verdana" w:hAnsi="Verdana"/>
        </w:rPr>
        <w:t xml:space="preserve"> en voor en na elke activiteit. Drogen van de handen gebeurt door papieren doekjes die hierna worden weggegooid. </w:t>
      </w:r>
    </w:p>
    <w:p w:rsidR="00AC0E54" w:rsidRDefault="00AC0E54" w:rsidP="007C3C2C">
      <w:pPr>
        <w:rPr>
          <w:rFonts w:ascii="Verdana" w:hAnsi="Verdana"/>
        </w:rPr>
      </w:pPr>
      <w:r>
        <w:rPr>
          <w:rFonts w:ascii="Verdana" w:hAnsi="Verdana"/>
        </w:rPr>
        <w:t>We hebben het kamp opgedeeld in drie bubbels. Er zal een kapoenenbubbel zijn, een welpenbubbel en een kabouterbubbel.</w:t>
      </w:r>
      <w:r w:rsidR="003D1D9C">
        <w:rPr>
          <w:rFonts w:ascii="Verdana" w:hAnsi="Verdana"/>
        </w:rPr>
        <w:t xml:space="preserve"> Dit betekent dus dat broers en zussen die niet bij elkaar in de tak zitten, tijdens het kamp geen contact me</w:t>
      </w:r>
      <w:r w:rsidR="00067D2C">
        <w:rPr>
          <w:rFonts w:ascii="Verdana" w:hAnsi="Verdana"/>
        </w:rPr>
        <w:t>t</w:t>
      </w:r>
      <w:r w:rsidR="003D1D9C">
        <w:rPr>
          <w:rFonts w:ascii="Verdana" w:hAnsi="Verdana"/>
        </w:rPr>
        <w:t xml:space="preserve"> elkaar zullen mogen hebben. Bereid je kind hier dus zeker op voor indien het van toepassing is.</w:t>
      </w:r>
      <w:r>
        <w:rPr>
          <w:rFonts w:ascii="Verdana" w:hAnsi="Verdana"/>
        </w:rPr>
        <w:t xml:space="preserve"> Ook nemen wij </w:t>
      </w:r>
      <w:proofErr w:type="spellStart"/>
      <w:r>
        <w:rPr>
          <w:rFonts w:ascii="Verdana" w:hAnsi="Verdana"/>
        </w:rPr>
        <w:t>fourage</w:t>
      </w:r>
      <w:proofErr w:type="spellEnd"/>
      <w:r>
        <w:rPr>
          <w:rFonts w:ascii="Verdana" w:hAnsi="Verdana"/>
        </w:rPr>
        <w:t xml:space="preserve"> mee die voor ons kookt. Zij zullen worden opgenomen in de kabouterbubbel.</w:t>
      </w:r>
      <w:r w:rsidR="003D1D9C">
        <w:rPr>
          <w:rFonts w:ascii="Verdana" w:hAnsi="Verdana"/>
        </w:rPr>
        <w:t xml:space="preserve"> </w:t>
      </w:r>
    </w:p>
    <w:p w:rsidR="008908E0" w:rsidRDefault="00AC0E54" w:rsidP="007C3C2C">
      <w:pPr>
        <w:rPr>
          <w:rFonts w:ascii="Verdana" w:hAnsi="Verdana"/>
        </w:rPr>
      </w:pPr>
      <w:r>
        <w:rPr>
          <w:rFonts w:ascii="Verdana" w:hAnsi="Verdana"/>
        </w:rPr>
        <w:t>Tussen de bubbels onderling zal er ten alle tijden de aanbevolen afstand van 1,5m worden bewaard. De kapoenen slapen binnen het gebouw, de welpen en de kabouters slapen in aparte tenten op het terrein.</w:t>
      </w:r>
    </w:p>
    <w:p w:rsidR="008908E0" w:rsidRDefault="00AC0E54" w:rsidP="007C3C2C">
      <w:pPr>
        <w:rPr>
          <w:rFonts w:ascii="Verdana" w:hAnsi="Verdana"/>
        </w:rPr>
      </w:pPr>
      <w:r>
        <w:rPr>
          <w:rFonts w:ascii="Verdana" w:hAnsi="Verdana"/>
        </w:rPr>
        <w:t>Voor de activiteiten zal het terrein worden opgedeeld met lint en daarnaast is er dichtbij een speelbos waar wij ook naartoe mogen. Zo kunnen we de verschillende bubbels hun activiteiten steeds op een verschillende plaats</w:t>
      </w:r>
      <w:r w:rsidR="008908E0">
        <w:rPr>
          <w:rFonts w:ascii="Verdana" w:hAnsi="Verdana"/>
        </w:rPr>
        <w:t xml:space="preserve">, met voldoende afstand van elkaar laten doorgaan. </w:t>
      </w:r>
    </w:p>
    <w:p w:rsidR="008908E0" w:rsidRDefault="008908E0" w:rsidP="007C3C2C">
      <w:pPr>
        <w:rPr>
          <w:rFonts w:ascii="Verdana" w:hAnsi="Verdana"/>
        </w:rPr>
      </w:pPr>
      <w:r>
        <w:rPr>
          <w:rFonts w:ascii="Verdana" w:hAnsi="Verdana"/>
        </w:rPr>
        <w:t xml:space="preserve">Ook zal elke bubbel een eigen eetplaats toegewezen krijgen, alsook een eigen lokaal in het gebouw, dat enkel toegankelijk is voor de mensen van die bubbel. Daarnaast zijn er 9 toiletten in het gebouw, met 3 grote </w:t>
      </w:r>
      <w:proofErr w:type="spellStart"/>
      <w:r>
        <w:rPr>
          <w:rFonts w:ascii="Verdana" w:hAnsi="Verdana"/>
        </w:rPr>
        <w:t>wasgoten</w:t>
      </w:r>
      <w:proofErr w:type="spellEnd"/>
      <w:r>
        <w:rPr>
          <w:rFonts w:ascii="Verdana" w:hAnsi="Verdana"/>
        </w:rPr>
        <w:t xml:space="preserve"> met meerdere kranen per </w:t>
      </w:r>
      <w:proofErr w:type="spellStart"/>
      <w:r>
        <w:rPr>
          <w:rFonts w:ascii="Verdana" w:hAnsi="Verdana"/>
        </w:rPr>
        <w:t>wasgoot</w:t>
      </w:r>
      <w:proofErr w:type="spellEnd"/>
      <w:r>
        <w:rPr>
          <w:rFonts w:ascii="Verdana" w:hAnsi="Verdana"/>
        </w:rPr>
        <w:t xml:space="preserve">. Ook deze zullen zorgvuldig worden verdeeld onder de 3 bubbels. </w:t>
      </w:r>
    </w:p>
    <w:p w:rsidR="008908E0" w:rsidRDefault="008908E0" w:rsidP="007C3C2C">
      <w:pPr>
        <w:rPr>
          <w:rFonts w:ascii="Verdana" w:hAnsi="Verdana"/>
        </w:rPr>
      </w:pPr>
      <w:r>
        <w:rPr>
          <w:rFonts w:ascii="Verdana" w:hAnsi="Verdana"/>
        </w:rPr>
        <w:t xml:space="preserve">Elke bubbel zal ook zoveel mogelijk gebruik maken van eigen materiaal. Indien er toch uitwisseling zou gebeuren, zal dit eerst zorgvuldig ontsmet worden. Aangezien er ook slechts 1 doucheruimte is, zal deze na gebruik steeds volledig </w:t>
      </w:r>
      <w:r>
        <w:rPr>
          <w:rFonts w:ascii="Verdana" w:hAnsi="Verdana"/>
        </w:rPr>
        <w:lastRenderedPageBreak/>
        <w:t>gereinigd en ontsmet worden, zodat deze wel door de drie bubbels gebruikt kunnen worden.</w:t>
      </w:r>
      <w:r w:rsidR="000C16F4">
        <w:rPr>
          <w:rFonts w:ascii="Verdana" w:hAnsi="Verdana"/>
        </w:rPr>
        <w:t xml:space="preserve"> Ook veel aangeraakte materialen zullen dagelijks worden ontsmet.</w:t>
      </w:r>
    </w:p>
    <w:p w:rsidR="00A53B06" w:rsidRDefault="00A53B06" w:rsidP="007C3C2C">
      <w:pPr>
        <w:rPr>
          <w:rFonts w:ascii="Verdana" w:hAnsi="Verdana"/>
        </w:rPr>
      </w:pPr>
      <w:r>
        <w:rPr>
          <w:rFonts w:ascii="Verdana" w:hAnsi="Verdana"/>
        </w:rPr>
        <w:t xml:space="preserve">Zoals reeds vermeld, zal de </w:t>
      </w:r>
      <w:proofErr w:type="spellStart"/>
      <w:r>
        <w:rPr>
          <w:rFonts w:ascii="Verdana" w:hAnsi="Verdana"/>
        </w:rPr>
        <w:t>fourage</w:t>
      </w:r>
      <w:proofErr w:type="spellEnd"/>
      <w:r>
        <w:rPr>
          <w:rFonts w:ascii="Verdana" w:hAnsi="Verdana"/>
        </w:rPr>
        <w:t xml:space="preserve"> deel uitmaken van de kabouterbubbel. Zij zullen echter ook het eten voor de andere bubbels maken. Dit wil zeggen dat zij tijdens het koken steeds mondmaskers zullen dragen en handschoenen wanneer nodig. Het eten wordt dan naar de bubbel gebracht, waar de leiding zelf het eten uitschept.</w:t>
      </w:r>
    </w:p>
    <w:p w:rsidR="003927E7" w:rsidRDefault="003927E7" w:rsidP="007C3C2C">
      <w:pPr>
        <w:rPr>
          <w:rFonts w:ascii="Verdana" w:hAnsi="Verdana"/>
        </w:rPr>
      </w:pPr>
    </w:p>
    <w:p w:rsidR="001C142F" w:rsidRDefault="00A53B06" w:rsidP="007C3C2C">
      <w:pPr>
        <w:rPr>
          <w:rFonts w:ascii="Verdana" w:hAnsi="Verdana"/>
        </w:rPr>
      </w:pPr>
      <w:r>
        <w:rPr>
          <w:rFonts w:ascii="Verdana" w:hAnsi="Verdana"/>
        </w:rPr>
        <w:t xml:space="preserve">Dit is in grote lijnen hoe wij het kamp zelf op een veilige manier, conform de maatregelen zullen organiseren. Echter, ook het afzetten en het ophalen van de kinderen zal anders georganiseerd worden. </w:t>
      </w:r>
    </w:p>
    <w:p w:rsidR="00A53B06" w:rsidRDefault="00A53B06" w:rsidP="007C3C2C">
      <w:pPr>
        <w:rPr>
          <w:rFonts w:ascii="Verdana" w:hAnsi="Verdana"/>
        </w:rPr>
      </w:pPr>
      <w:r>
        <w:rPr>
          <w:rFonts w:ascii="Verdana" w:hAnsi="Verdana"/>
        </w:rPr>
        <w:t>Wij zullen werken met een soort van drive-in. Bij aankomst aan het kampterrein wordt er van jullie verwacht dat jullie op de berm aan de zijkant</w:t>
      </w:r>
      <w:r w:rsidR="000C16F4">
        <w:rPr>
          <w:rFonts w:ascii="Verdana" w:hAnsi="Verdana"/>
        </w:rPr>
        <w:t xml:space="preserve"> van</w:t>
      </w:r>
      <w:r>
        <w:rPr>
          <w:rFonts w:ascii="Verdana" w:hAnsi="Verdana"/>
        </w:rPr>
        <w:t xml:space="preserve"> de wegstrook gaan staan. </w:t>
      </w:r>
      <w:r w:rsidR="001C142F">
        <w:rPr>
          <w:rFonts w:ascii="Verdana" w:hAnsi="Verdana"/>
        </w:rPr>
        <w:t xml:space="preserve">Dan is het de bedoeling dat je in de auto blijft zitten totdat het jouw beurt is, </w:t>
      </w:r>
      <w:proofErr w:type="spellStart"/>
      <w:r w:rsidR="001C142F">
        <w:rPr>
          <w:rFonts w:ascii="Verdana" w:hAnsi="Verdana"/>
        </w:rPr>
        <w:t>dwz</w:t>
      </w:r>
      <w:proofErr w:type="spellEnd"/>
      <w:r w:rsidR="001C142F">
        <w:rPr>
          <w:rFonts w:ascii="Verdana" w:hAnsi="Verdana"/>
        </w:rPr>
        <w:t xml:space="preserve"> wanneer jij vooraan in de rij staat, vlak voor het kampterrein. Pas dan mogen jullie uitstappen. Het is echter de bedoeling dat dit allemaal heel vlot verloopt. Concreet verwachten we dat je uit de auto stapt met je kind, de bagage wordt uitgeladen, de aangepaste medische fiche wordt afgegeven en daarna stapt de ouder meteen weer in en vertrekt weer. </w:t>
      </w:r>
    </w:p>
    <w:p w:rsidR="001C142F" w:rsidRDefault="001C142F" w:rsidP="007C3C2C">
      <w:pPr>
        <w:rPr>
          <w:rFonts w:ascii="Verdana" w:hAnsi="Verdana"/>
        </w:rPr>
      </w:pPr>
      <w:r w:rsidRPr="000C16F4">
        <w:rPr>
          <w:rFonts w:ascii="Verdana" w:hAnsi="Verdana"/>
          <w:b/>
          <w:bCs/>
        </w:rPr>
        <w:t>Ook wordt er gevraagd aan de ouders om bij het afzetten en ophalen van hun kind mondmaskers en handschoenen te dragen.</w:t>
      </w:r>
      <w:r>
        <w:rPr>
          <w:rFonts w:ascii="Verdana" w:hAnsi="Verdana"/>
        </w:rPr>
        <w:t xml:space="preserve"> </w:t>
      </w:r>
      <w:r w:rsidRPr="000C16F4">
        <w:rPr>
          <w:rFonts w:ascii="Verdana" w:hAnsi="Verdana"/>
          <w:b/>
          <w:bCs/>
        </w:rPr>
        <w:t>Daarnaast is het de bedoeling dat, naast de leden enkel de chauffeur in de auto aanwezig</w:t>
      </w:r>
      <w:r w:rsidR="007C48FA" w:rsidRPr="000C16F4">
        <w:rPr>
          <w:rFonts w:ascii="Verdana" w:hAnsi="Verdana"/>
          <w:b/>
          <w:bCs/>
        </w:rPr>
        <w:t xml:space="preserve"> is</w:t>
      </w:r>
      <w:r w:rsidRPr="000C16F4">
        <w:rPr>
          <w:rFonts w:ascii="Verdana" w:hAnsi="Verdana"/>
          <w:b/>
          <w:bCs/>
        </w:rPr>
        <w:t>. Kom jouw kind dus liefst niet met beide ouders ophalen en afzetten.</w:t>
      </w:r>
      <w:r w:rsidR="00292A1E">
        <w:rPr>
          <w:rFonts w:ascii="Verdana" w:hAnsi="Verdana"/>
          <w:b/>
          <w:bCs/>
        </w:rPr>
        <w:t xml:space="preserve"> Ook carpoolen met andere gezinnen is NIET toegelaten.</w:t>
      </w:r>
    </w:p>
    <w:p w:rsidR="007C48FA" w:rsidRDefault="007C48FA" w:rsidP="007C3C2C">
      <w:pPr>
        <w:rPr>
          <w:rFonts w:ascii="Verdana" w:hAnsi="Verdana"/>
        </w:rPr>
      </w:pPr>
      <w:r>
        <w:rPr>
          <w:rFonts w:ascii="Verdana" w:hAnsi="Verdana"/>
        </w:rPr>
        <w:t xml:space="preserve">Om dit alles vlot te laten verlopen vragen wij om niet allemaal tegelijk aan te komen op het terrein. Concreet: </w:t>
      </w:r>
      <w:r w:rsidRPr="000C16F4">
        <w:rPr>
          <w:rFonts w:ascii="Verdana" w:hAnsi="Verdana"/>
          <w:i/>
          <w:iCs/>
        </w:rPr>
        <w:t xml:space="preserve">voor het afzetten van de </w:t>
      </w:r>
      <w:proofErr w:type="spellStart"/>
      <w:r w:rsidRPr="000C16F4">
        <w:rPr>
          <w:rFonts w:ascii="Verdana" w:hAnsi="Verdana"/>
          <w:i/>
          <w:iCs/>
        </w:rPr>
        <w:t>kawellen</w:t>
      </w:r>
      <w:proofErr w:type="spellEnd"/>
      <w:r w:rsidRPr="000C16F4">
        <w:rPr>
          <w:rFonts w:ascii="Verdana" w:hAnsi="Verdana"/>
          <w:i/>
          <w:iCs/>
        </w:rPr>
        <w:t xml:space="preserve"> op 4 juli </w:t>
      </w:r>
      <w:r>
        <w:rPr>
          <w:rFonts w:ascii="Verdana" w:hAnsi="Verdana"/>
        </w:rPr>
        <w:t xml:space="preserve">verwachten wij: </w:t>
      </w:r>
    </w:p>
    <w:p w:rsidR="007C48FA" w:rsidRDefault="007C48FA" w:rsidP="007C48FA">
      <w:pPr>
        <w:pStyle w:val="Lijstalinea"/>
        <w:numPr>
          <w:ilvl w:val="0"/>
          <w:numId w:val="2"/>
        </w:numPr>
        <w:rPr>
          <w:rFonts w:ascii="Verdana" w:hAnsi="Verdana"/>
        </w:rPr>
      </w:pPr>
      <w:r w:rsidRPr="007C48FA">
        <w:rPr>
          <w:rFonts w:ascii="Verdana" w:hAnsi="Verdana"/>
          <w:b/>
          <w:bCs/>
        </w:rPr>
        <w:t>Om 14h30:</w:t>
      </w:r>
      <w:r>
        <w:rPr>
          <w:rFonts w:ascii="Verdana" w:hAnsi="Verdana"/>
        </w:rPr>
        <w:t xml:space="preserve"> de welpen die een zus hebben bij de kabouters, deze mogen dan tegelijk worden afgezet (vanaf ze op het kampterrein aanwezig zijn, worden ze dus wel gescheiden)</w:t>
      </w:r>
    </w:p>
    <w:p w:rsidR="007C48FA" w:rsidRDefault="007C48FA" w:rsidP="007C48FA">
      <w:pPr>
        <w:pStyle w:val="Lijstalinea"/>
        <w:numPr>
          <w:ilvl w:val="0"/>
          <w:numId w:val="2"/>
        </w:numPr>
        <w:rPr>
          <w:rFonts w:ascii="Verdana" w:hAnsi="Verdana"/>
        </w:rPr>
      </w:pPr>
      <w:r w:rsidRPr="007C48FA">
        <w:rPr>
          <w:rFonts w:ascii="Verdana" w:hAnsi="Verdana"/>
          <w:b/>
          <w:bCs/>
        </w:rPr>
        <w:t>Om 14h45:</w:t>
      </w:r>
      <w:r>
        <w:rPr>
          <w:rFonts w:ascii="Verdana" w:hAnsi="Verdana"/>
        </w:rPr>
        <w:t xml:space="preserve"> de andere welpen</w:t>
      </w:r>
    </w:p>
    <w:p w:rsidR="007C48FA" w:rsidRDefault="007C48FA" w:rsidP="007C48FA">
      <w:pPr>
        <w:pStyle w:val="Lijstalinea"/>
        <w:numPr>
          <w:ilvl w:val="0"/>
          <w:numId w:val="2"/>
        </w:numPr>
        <w:rPr>
          <w:rFonts w:ascii="Verdana" w:hAnsi="Verdana"/>
        </w:rPr>
      </w:pPr>
      <w:r w:rsidRPr="007C48FA">
        <w:rPr>
          <w:rFonts w:ascii="Verdana" w:hAnsi="Verdana"/>
          <w:b/>
          <w:bCs/>
        </w:rPr>
        <w:t>Om 15h30</w:t>
      </w:r>
      <w:r>
        <w:rPr>
          <w:rFonts w:ascii="Verdana" w:hAnsi="Verdana"/>
        </w:rPr>
        <w:t>: de andere kabouters</w:t>
      </w:r>
    </w:p>
    <w:p w:rsidR="007C48FA" w:rsidRDefault="007C48FA" w:rsidP="007C48FA">
      <w:pPr>
        <w:rPr>
          <w:rFonts w:ascii="Verdana" w:hAnsi="Verdana"/>
          <w:u w:val="single"/>
        </w:rPr>
      </w:pPr>
      <w:r w:rsidRPr="007C48FA">
        <w:rPr>
          <w:rFonts w:ascii="Verdana" w:hAnsi="Verdana"/>
          <w:u w:val="single"/>
        </w:rPr>
        <w:t>De kapoenen komen een dag later met de bus aan. Heb jij ook een kapoen thuis die meegaat op kamp? Lees dan zeker ook de regeling hieromtrent in de mail voor de kapoenen!!</w:t>
      </w:r>
    </w:p>
    <w:p w:rsidR="007C48FA" w:rsidRDefault="007C48FA" w:rsidP="007C48FA">
      <w:pPr>
        <w:rPr>
          <w:rFonts w:ascii="Verdana" w:hAnsi="Verdana"/>
        </w:rPr>
      </w:pPr>
      <w:r w:rsidRPr="000C16F4">
        <w:rPr>
          <w:rFonts w:ascii="Verdana" w:hAnsi="Verdana"/>
          <w:i/>
          <w:iCs/>
        </w:rPr>
        <w:t xml:space="preserve">Voor het ophalen van de </w:t>
      </w:r>
      <w:proofErr w:type="spellStart"/>
      <w:r w:rsidRPr="000C16F4">
        <w:rPr>
          <w:rFonts w:ascii="Verdana" w:hAnsi="Verdana"/>
          <w:i/>
          <w:iCs/>
        </w:rPr>
        <w:t>kapoewellen</w:t>
      </w:r>
      <w:proofErr w:type="spellEnd"/>
      <w:r w:rsidR="000C16F4">
        <w:rPr>
          <w:rFonts w:ascii="Verdana" w:hAnsi="Verdana"/>
          <w:i/>
          <w:iCs/>
        </w:rPr>
        <w:t xml:space="preserve"> op 10 juli</w:t>
      </w:r>
      <w:r>
        <w:rPr>
          <w:rFonts w:ascii="Verdana" w:hAnsi="Verdana"/>
        </w:rPr>
        <w:t xml:space="preserve"> gebruiken wij eenzelfde systeem en verwachten wij:</w:t>
      </w:r>
    </w:p>
    <w:p w:rsidR="007C48FA" w:rsidRDefault="007C48FA" w:rsidP="007C48FA">
      <w:pPr>
        <w:pStyle w:val="Lijstalinea"/>
        <w:numPr>
          <w:ilvl w:val="0"/>
          <w:numId w:val="2"/>
        </w:numPr>
        <w:rPr>
          <w:rFonts w:ascii="Verdana" w:hAnsi="Verdana"/>
        </w:rPr>
      </w:pPr>
      <w:r w:rsidRPr="007C48FA">
        <w:rPr>
          <w:rFonts w:ascii="Verdana" w:hAnsi="Verdana"/>
          <w:b/>
          <w:bCs/>
        </w:rPr>
        <w:t>Om 9h30:</w:t>
      </w:r>
      <w:r>
        <w:rPr>
          <w:rFonts w:ascii="Verdana" w:hAnsi="Verdana"/>
        </w:rPr>
        <w:t xml:space="preserve"> de ouders van de kapoenen, ook eventuele welpenbroers of kabouterzussen mogen dan al mee</w:t>
      </w:r>
    </w:p>
    <w:p w:rsidR="007C48FA" w:rsidRDefault="007C48FA" w:rsidP="007C3C2C">
      <w:pPr>
        <w:pStyle w:val="Lijstalinea"/>
        <w:numPr>
          <w:ilvl w:val="0"/>
          <w:numId w:val="2"/>
        </w:numPr>
        <w:rPr>
          <w:rFonts w:ascii="Verdana" w:hAnsi="Verdana"/>
        </w:rPr>
      </w:pPr>
      <w:r w:rsidRPr="007C48FA">
        <w:rPr>
          <w:rFonts w:ascii="Verdana" w:hAnsi="Verdana"/>
          <w:b/>
          <w:bCs/>
        </w:rPr>
        <w:t>Om 10h</w:t>
      </w:r>
      <w:r>
        <w:rPr>
          <w:rFonts w:ascii="Verdana" w:hAnsi="Verdana"/>
        </w:rPr>
        <w:t>: de ouders van de welpen, ook eventuele kabouterzussen mogen dan al mee</w:t>
      </w:r>
    </w:p>
    <w:p w:rsidR="003D1D9C" w:rsidRDefault="007C48FA" w:rsidP="007C3C2C">
      <w:pPr>
        <w:pStyle w:val="Lijstalinea"/>
        <w:numPr>
          <w:ilvl w:val="0"/>
          <w:numId w:val="2"/>
        </w:numPr>
        <w:rPr>
          <w:rFonts w:ascii="Verdana" w:hAnsi="Verdana"/>
        </w:rPr>
      </w:pPr>
      <w:r w:rsidRPr="007C48FA">
        <w:rPr>
          <w:rFonts w:ascii="Verdana" w:hAnsi="Verdana"/>
          <w:b/>
          <w:bCs/>
        </w:rPr>
        <w:t>Om 10h30:</w:t>
      </w:r>
      <w:r>
        <w:rPr>
          <w:rFonts w:ascii="Verdana" w:hAnsi="Verdana"/>
        </w:rPr>
        <w:t xml:space="preserve"> de ouders van de andere kabouters</w:t>
      </w:r>
    </w:p>
    <w:p w:rsidR="003927E7" w:rsidRDefault="003927E7" w:rsidP="007C3C2C">
      <w:pPr>
        <w:rPr>
          <w:rFonts w:ascii="Verdana" w:hAnsi="Verdana"/>
        </w:rPr>
      </w:pPr>
    </w:p>
    <w:p w:rsidR="004C737E" w:rsidRPr="004C737E" w:rsidRDefault="003D1D9C" w:rsidP="004C737E">
      <w:pPr>
        <w:rPr>
          <w:rFonts w:ascii="Verdana" w:hAnsi="Verdana"/>
        </w:rPr>
      </w:pPr>
      <w:r>
        <w:rPr>
          <w:rFonts w:ascii="Verdana" w:hAnsi="Verdana"/>
        </w:rPr>
        <w:t xml:space="preserve">Het is heel wat informatie, maar we hopen dat we hiermee al </w:t>
      </w:r>
      <w:r w:rsidR="000C16F4">
        <w:rPr>
          <w:rFonts w:ascii="Verdana" w:hAnsi="Verdana"/>
        </w:rPr>
        <w:t xml:space="preserve">het grootste deel van </w:t>
      </w:r>
      <w:r w:rsidR="004C737E">
        <w:rPr>
          <w:rFonts w:ascii="Verdana" w:hAnsi="Verdana"/>
        </w:rPr>
        <w:t xml:space="preserve">uw </w:t>
      </w:r>
      <w:r w:rsidR="000C16F4">
        <w:rPr>
          <w:rFonts w:ascii="Verdana" w:hAnsi="Verdana"/>
        </w:rPr>
        <w:t xml:space="preserve">kunnen wegwerken. </w:t>
      </w:r>
      <w:r w:rsidR="007C3C2C" w:rsidRPr="007C3C2C">
        <w:rPr>
          <w:rFonts w:ascii="Verdana" w:hAnsi="Verdana"/>
        </w:rPr>
        <w:t xml:space="preserve">We vragen als leiding zowel begrip als vertrouwen. </w:t>
      </w:r>
      <w:r w:rsidR="004C737E" w:rsidRPr="004C737E">
        <w:rPr>
          <w:rFonts w:ascii="Verdana" w:hAnsi="Verdana"/>
          <w:b/>
          <w:bCs/>
        </w:rPr>
        <w:t>Om eventuele vragen te beantwoorden zullen wij een online infosessie houden met Kampleiding Lars (groot kamp), kampleiding Hanne (klein kamp) en de groepsleiding</w:t>
      </w:r>
      <w:r w:rsidR="004C737E" w:rsidRPr="004C737E">
        <w:rPr>
          <w:rFonts w:ascii="Verdana" w:hAnsi="Verdana"/>
        </w:rPr>
        <w:t xml:space="preserve">. Wij zouden </w:t>
      </w:r>
      <w:r w:rsidR="004C737E">
        <w:rPr>
          <w:rFonts w:ascii="Verdana" w:hAnsi="Verdana"/>
        </w:rPr>
        <w:t xml:space="preserve">u </w:t>
      </w:r>
      <w:r w:rsidR="004C737E" w:rsidRPr="004C737E">
        <w:rPr>
          <w:rFonts w:ascii="Verdana" w:hAnsi="Verdana"/>
        </w:rPr>
        <w:t xml:space="preserve">wel willen vragen om op voorhand </w:t>
      </w:r>
      <w:r w:rsidR="004C737E">
        <w:rPr>
          <w:rFonts w:ascii="Verdana" w:hAnsi="Verdana"/>
        </w:rPr>
        <w:t>uw</w:t>
      </w:r>
      <w:r w:rsidR="004C737E" w:rsidRPr="004C737E">
        <w:rPr>
          <w:rFonts w:ascii="Verdana" w:hAnsi="Verdana"/>
        </w:rPr>
        <w:t xml:space="preserve"> vragen te stellen in onderstaande Google Document:</w:t>
      </w:r>
    </w:p>
    <w:p w:rsidR="004C737E" w:rsidRDefault="004C737E" w:rsidP="004C737E">
      <w:pPr>
        <w:rPr>
          <w:rFonts w:ascii="Verdana" w:hAnsi="Verdana"/>
        </w:rPr>
      </w:pPr>
      <w:hyperlink r:id="rId7" w:history="1">
        <w:r w:rsidRPr="00E84BBC">
          <w:rPr>
            <w:rStyle w:val="Hyperlink"/>
            <w:rFonts w:ascii="Verdana" w:hAnsi="Verdana"/>
          </w:rPr>
          <w:t>https://docs.google.com/document/d/1519MYb9IBzN64cq4mya4aOeJp6D9i4IjCPDfAON4jfY/edit?usp=sharing</w:t>
        </w:r>
      </w:hyperlink>
      <w:r>
        <w:rPr>
          <w:rFonts w:ascii="Verdana" w:hAnsi="Verdana"/>
        </w:rPr>
        <w:t xml:space="preserve"> </w:t>
      </w:r>
    </w:p>
    <w:p w:rsidR="004C737E" w:rsidRDefault="004C737E" w:rsidP="004C737E">
      <w:pPr>
        <w:rPr>
          <w:rFonts w:ascii="Verdana" w:hAnsi="Verdana"/>
        </w:rPr>
      </w:pPr>
      <w:r w:rsidRPr="004C737E">
        <w:rPr>
          <w:rFonts w:ascii="Verdana" w:hAnsi="Verdana"/>
        </w:rPr>
        <w:t xml:space="preserve">De infosessie zal doorgaan op Zaterdag 6 juni om 20 uur via Amazon </w:t>
      </w:r>
      <w:proofErr w:type="spellStart"/>
      <w:r w:rsidRPr="004C737E">
        <w:rPr>
          <w:rFonts w:ascii="Verdana" w:hAnsi="Verdana"/>
        </w:rPr>
        <w:t>Chime</w:t>
      </w:r>
      <w:proofErr w:type="spellEnd"/>
      <w:r w:rsidRPr="004C737E">
        <w:rPr>
          <w:rFonts w:ascii="Verdana" w:hAnsi="Verdana"/>
        </w:rPr>
        <w:t xml:space="preserve">. Als u een desktop-gebruiker bent, hoeft u hiervoor niets te downloaden. Als u via tablet of telefoon deelneemt, kan u best de app op voorhand downloaden. De link naar de online infoavond zal in bovenstaand document een kwartier op voorhand gedeeld worden. In dit document kan u ook andere praktische info vinden over het gebruik van </w:t>
      </w:r>
      <w:proofErr w:type="spellStart"/>
      <w:r w:rsidRPr="004C737E">
        <w:rPr>
          <w:rFonts w:ascii="Verdana" w:hAnsi="Verdana"/>
        </w:rPr>
        <w:t>Amzon</w:t>
      </w:r>
      <w:proofErr w:type="spellEnd"/>
      <w:r w:rsidRPr="004C737E">
        <w:rPr>
          <w:rFonts w:ascii="Verdana" w:hAnsi="Verdana"/>
        </w:rPr>
        <w:t xml:space="preserve"> </w:t>
      </w:r>
      <w:proofErr w:type="spellStart"/>
      <w:r w:rsidRPr="004C737E">
        <w:rPr>
          <w:rFonts w:ascii="Verdana" w:hAnsi="Verdana"/>
        </w:rPr>
        <w:t>Chime</w:t>
      </w:r>
      <w:proofErr w:type="spellEnd"/>
      <w:r w:rsidRPr="004C737E">
        <w:rPr>
          <w:rFonts w:ascii="Verdana" w:hAnsi="Verdana"/>
        </w:rPr>
        <w:t>.</w:t>
      </w:r>
    </w:p>
    <w:p w:rsidR="00894013" w:rsidRPr="004C737E" w:rsidRDefault="00894013" w:rsidP="00894013">
      <w:pPr>
        <w:rPr>
          <w:rFonts w:ascii="Verdana" w:hAnsi="Verdana"/>
        </w:rPr>
      </w:pPr>
      <w:r>
        <w:rPr>
          <w:rFonts w:ascii="Verdana" w:hAnsi="Verdana"/>
        </w:rPr>
        <w:t xml:space="preserve">Voor algemene info kan u ook zeker deze link eens bekijken: </w:t>
      </w:r>
      <w:hyperlink r:id="rId8" w:history="1">
        <w:r w:rsidRPr="00E84BBC">
          <w:rPr>
            <w:rStyle w:val="Hyperlink"/>
            <w:rFonts w:ascii="Verdana" w:hAnsi="Verdana"/>
          </w:rPr>
          <w:t>https://ambrassade.be/nl/kennis/artikel/jeugdwerkzomer-faq-ouders?fbclid=IwAR30V4Gz6NIFFNmixrwssA9qMExuy8GNflt_sH1JmudKFtfmARD2I_g-4rc</w:t>
        </w:r>
      </w:hyperlink>
      <w:r>
        <w:rPr>
          <w:rFonts w:ascii="Verdana" w:hAnsi="Verdana"/>
        </w:rPr>
        <w:t xml:space="preserve"> .</w:t>
      </w:r>
    </w:p>
    <w:p w:rsidR="00246C89" w:rsidRDefault="00246C89" w:rsidP="007C3C2C">
      <w:pPr>
        <w:rPr>
          <w:rFonts w:ascii="Verdana" w:hAnsi="Verdana"/>
        </w:rPr>
      </w:pPr>
    </w:p>
    <w:p w:rsidR="007C3C2C" w:rsidRDefault="003D1D9C" w:rsidP="007C3C2C">
      <w:pPr>
        <w:rPr>
          <w:rFonts w:ascii="Verdana" w:hAnsi="Verdana"/>
        </w:rPr>
      </w:pPr>
      <w:r>
        <w:rPr>
          <w:rFonts w:ascii="Verdana" w:hAnsi="Verdana"/>
        </w:rPr>
        <w:t xml:space="preserve">Je kan ons </w:t>
      </w:r>
      <w:r w:rsidR="004C737E">
        <w:rPr>
          <w:rFonts w:ascii="Verdana" w:hAnsi="Verdana"/>
        </w:rPr>
        <w:t xml:space="preserve">ook </w:t>
      </w:r>
      <w:r>
        <w:rPr>
          <w:rFonts w:ascii="Verdana" w:hAnsi="Verdana"/>
        </w:rPr>
        <w:t xml:space="preserve">steeds via mail bereiken of via de gsm-nummers die staan </w:t>
      </w:r>
      <w:proofErr w:type="spellStart"/>
      <w:r>
        <w:rPr>
          <w:rFonts w:ascii="Verdana" w:hAnsi="Verdana"/>
        </w:rPr>
        <w:t>opgelijst</w:t>
      </w:r>
      <w:proofErr w:type="spellEnd"/>
      <w:r>
        <w:rPr>
          <w:rFonts w:ascii="Verdana" w:hAnsi="Verdana"/>
        </w:rPr>
        <w:t xml:space="preserve"> in het </w:t>
      </w:r>
      <w:r w:rsidRPr="00292A1E">
        <w:rPr>
          <w:rFonts w:ascii="Verdana" w:hAnsi="Verdana"/>
          <w:b/>
          <w:bCs/>
        </w:rPr>
        <w:t>aangepaste kampboekje in de bijlage</w:t>
      </w:r>
      <w:r w:rsidR="00292A1E">
        <w:rPr>
          <w:rFonts w:ascii="Verdana" w:hAnsi="Verdana"/>
          <w:b/>
          <w:bCs/>
        </w:rPr>
        <w:t xml:space="preserve"> </w:t>
      </w:r>
      <w:r w:rsidR="00292A1E" w:rsidRPr="003927E7">
        <w:rPr>
          <w:rFonts w:ascii="Verdana" w:hAnsi="Verdana"/>
        </w:rPr>
        <w:t>(hier kan je ook het adres van de kampplaats vinden).</w:t>
      </w:r>
    </w:p>
    <w:p w:rsidR="007B4EE0" w:rsidRPr="007B4EE0" w:rsidRDefault="007B4EE0" w:rsidP="007C3C2C">
      <w:pPr>
        <w:rPr>
          <w:rFonts w:ascii="Verdana" w:hAnsi="Verdana"/>
          <w:b/>
          <w:bCs/>
        </w:rPr>
      </w:pPr>
    </w:p>
    <w:p w:rsidR="007B4EE0" w:rsidRPr="007B4EE0" w:rsidRDefault="007B4EE0" w:rsidP="007C3C2C">
      <w:pPr>
        <w:rPr>
          <w:rFonts w:ascii="Verdana" w:hAnsi="Verdana"/>
          <w:b/>
          <w:bCs/>
        </w:rPr>
      </w:pPr>
      <w:bookmarkStart w:id="1" w:name="_GoBack"/>
      <w:bookmarkEnd w:id="1"/>
      <w:r w:rsidRPr="007B4EE0">
        <w:rPr>
          <w:rFonts w:ascii="Verdana" w:hAnsi="Verdana"/>
          <w:b/>
          <w:bCs/>
        </w:rPr>
        <w:t xml:space="preserve">Voor de betaling van het kamp verwijs ik naar de vorige mail. Weet dat na 14 juni de prijs van het kamp met 10 euro wordt opgeslagen. </w:t>
      </w:r>
    </w:p>
    <w:p w:rsidR="004C737E" w:rsidRPr="007C3C2C" w:rsidRDefault="004C737E" w:rsidP="007C3C2C">
      <w:pPr>
        <w:rPr>
          <w:rFonts w:ascii="Verdana" w:hAnsi="Verdana"/>
        </w:rPr>
      </w:pPr>
    </w:p>
    <w:p w:rsidR="007C3C2C" w:rsidRPr="007C3C2C" w:rsidRDefault="007C3C2C" w:rsidP="007C3C2C">
      <w:pPr>
        <w:rPr>
          <w:rFonts w:ascii="Verdana" w:hAnsi="Verdana"/>
        </w:rPr>
      </w:pPr>
      <w:r w:rsidRPr="007C3C2C">
        <w:rPr>
          <w:rFonts w:ascii="Verdana" w:hAnsi="Verdana"/>
        </w:rPr>
        <w:t xml:space="preserve">Het is een stevige opdracht, maar we zijn paraat. We hebben al onze leden enorm gemist! </w:t>
      </w:r>
    </w:p>
    <w:p w:rsidR="007C3C2C" w:rsidRPr="007C3C2C" w:rsidRDefault="007C3C2C" w:rsidP="007C3C2C">
      <w:pPr>
        <w:rPr>
          <w:rFonts w:ascii="Verdana" w:hAnsi="Verdana"/>
        </w:rPr>
      </w:pPr>
      <w:r w:rsidRPr="007C3C2C">
        <w:rPr>
          <w:rFonts w:ascii="Verdana" w:hAnsi="Verdana"/>
        </w:rPr>
        <w:t xml:space="preserve">  </w:t>
      </w:r>
    </w:p>
    <w:p w:rsidR="007C3C2C" w:rsidRPr="007C3C2C" w:rsidRDefault="007C3C2C" w:rsidP="007C3C2C">
      <w:pPr>
        <w:rPr>
          <w:rFonts w:ascii="Verdana" w:hAnsi="Verdana"/>
        </w:rPr>
      </w:pPr>
      <w:proofErr w:type="spellStart"/>
      <w:r w:rsidRPr="007C3C2C">
        <w:rPr>
          <w:rFonts w:ascii="Verdana" w:hAnsi="Verdana"/>
        </w:rPr>
        <w:t>Scoutmoedige</w:t>
      </w:r>
      <w:proofErr w:type="spellEnd"/>
      <w:r w:rsidRPr="007C3C2C">
        <w:rPr>
          <w:rFonts w:ascii="Verdana" w:hAnsi="Verdana"/>
        </w:rPr>
        <w:t xml:space="preserve"> groet,</w:t>
      </w:r>
    </w:p>
    <w:p w:rsidR="007C3C2C" w:rsidRPr="007C3C2C" w:rsidRDefault="007C3C2C" w:rsidP="007C3C2C">
      <w:pPr>
        <w:rPr>
          <w:rFonts w:ascii="Verdana" w:hAnsi="Verdana"/>
        </w:rPr>
      </w:pPr>
    </w:p>
    <w:p w:rsidR="007E6260" w:rsidRPr="007C3C2C" w:rsidRDefault="003D1D9C" w:rsidP="007C3C2C">
      <w:pPr>
        <w:rPr>
          <w:rFonts w:ascii="Verdana" w:hAnsi="Verdana"/>
        </w:rPr>
      </w:pPr>
      <w:r>
        <w:rPr>
          <w:rFonts w:ascii="Verdana" w:hAnsi="Verdana"/>
        </w:rPr>
        <w:t>De Leiding</w:t>
      </w:r>
    </w:p>
    <w:sectPr w:rsidR="007E6260" w:rsidRPr="007C3C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8BB" w:rsidRDefault="007B58BB" w:rsidP="007C3C2C">
      <w:pPr>
        <w:spacing w:after="0" w:line="240" w:lineRule="auto"/>
      </w:pPr>
      <w:r>
        <w:separator/>
      </w:r>
    </w:p>
  </w:endnote>
  <w:endnote w:type="continuationSeparator" w:id="0">
    <w:p w:rsidR="007B58BB" w:rsidRDefault="007B58BB" w:rsidP="007C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8BB" w:rsidRDefault="007B58BB" w:rsidP="007C3C2C">
      <w:pPr>
        <w:spacing w:after="0" w:line="240" w:lineRule="auto"/>
      </w:pPr>
      <w:r>
        <w:separator/>
      </w:r>
    </w:p>
  </w:footnote>
  <w:footnote w:type="continuationSeparator" w:id="0">
    <w:p w:rsidR="007B58BB" w:rsidRDefault="007B58BB" w:rsidP="007C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8FF"/>
    <w:multiLevelType w:val="hybridMultilevel"/>
    <w:tmpl w:val="DD9A1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C77C6A"/>
    <w:multiLevelType w:val="hybridMultilevel"/>
    <w:tmpl w:val="26D63218"/>
    <w:lvl w:ilvl="0" w:tplc="12209F8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2C"/>
    <w:rsid w:val="00067D2C"/>
    <w:rsid w:val="000C16F4"/>
    <w:rsid w:val="001C142F"/>
    <w:rsid w:val="00246C89"/>
    <w:rsid w:val="00292A1E"/>
    <w:rsid w:val="003927E7"/>
    <w:rsid w:val="003D1D9C"/>
    <w:rsid w:val="00433E12"/>
    <w:rsid w:val="004552B1"/>
    <w:rsid w:val="004C737E"/>
    <w:rsid w:val="005C6C56"/>
    <w:rsid w:val="00644F9A"/>
    <w:rsid w:val="007B4EE0"/>
    <w:rsid w:val="007B58BB"/>
    <w:rsid w:val="007C3C2C"/>
    <w:rsid w:val="007C48FA"/>
    <w:rsid w:val="007E6260"/>
    <w:rsid w:val="008908E0"/>
    <w:rsid w:val="00894013"/>
    <w:rsid w:val="00A53B06"/>
    <w:rsid w:val="00AC0E54"/>
    <w:rsid w:val="00BE68CD"/>
    <w:rsid w:val="00EE70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2FA5"/>
  <w15:chartTrackingRefBased/>
  <w15:docId w15:val="{4B829C55-F736-4B32-B24C-BB431404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3C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3C2C"/>
  </w:style>
  <w:style w:type="paragraph" w:styleId="Voettekst">
    <w:name w:val="footer"/>
    <w:basedOn w:val="Standaard"/>
    <w:link w:val="VoettekstChar"/>
    <w:uiPriority w:val="99"/>
    <w:unhideWhenUsed/>
    <w:rsid w:val="007C3C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3C2C"/>
  </w:style>
  <w:style w:type="paragraph" w:styleId="Lijstalinea">
    <w:name w:val="List Paragraph"/>
    <w:basedOn w:val="Standaard"/>
    <w:uiPriority w:val="34"/>
    <w:qFormat/>
    <w:rsid w:val="007C3C2C"/>
    <w:pPr>
      <w:ind w:left="720"/>
      <w:contextualSpacing/>
    </w:pPr>
  </w:style>
  <w:style w:type="character" w:styleId="Hyperlink">
    <w:name w:val="Hyperlink"/>
    <w:basedOn w:val="Standaardalinea-lettertype"/>
    <w:uiPriority w:val="99"/>
    <w:unhideWhenUsed/>
    <w:rsid w:val="004C737E"/>
    <w:rPr>
      <w:color w:val="0563C1" w:themeColor="hyperlink"/>
      <w:u w:val="single"/>
    </w:rPr>
  </w:style>
  <w:style w:type="character" w:styleId="Onopgelostemelding">
    <w:name w:val="Unresolved Mention"/>
    <w:basedOn w:val="Standaardalinea-lettertype"/>
    <w:uiPriority w:val="99"/>
    <w:semiHidden/>
    <w:unhideWhenUsed/>
    <w:rsid w:val="004C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rassade.be/nl/kennis/artikel/jeugdwerkzomer-faq-ouders?fbclid=IwAR30V4Gz6NIFFNmixrwssA9qMExuy8GNflt_sH1JmudKFtfmARD2I_g-4rc" TargetMode="External"/><Relationship Id="rId3" Type="http://schemas.openxmlformats.org/officeDocument/2006/relationships/settings" Target="settings.xml"/><Relationship Id="rId7" Type="http://schemas.openxmlformats.org/officeDocument/2006/relationships/hyperlink" Target="https://docs.google.com/document/d/1519MYb9IBzN64cq4mya4aOeJp6D9i4IjCPDfAON4jfY/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1452</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Laenen</dc:creator>
  <cp:keywords/>
  <dc:description/>
  <cp:lastModifiedBy>jotam nkwocha-nweze</cp:lastModifiedBy>
  <cp:revision>6</cp:revision>
  <dcterms:created xsi:type="dcterms:W3CDTF">2020-05-29T22:53:00Z</dcterms:created>
  <dcterms:modified xsi:type="dcterms:W3CDTF">2020-05-30T21:34:00Z</dcterms:modified>
</cp:coreProperties>
</file>